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91A01B" w14:textId="77777777" w:rsidR="00F37651" w:rsidRDefault="002A615A" w:rsidP="005673B8">
      <w:pPr>
        <w:pStyle w:val="Title"/>
      </w:pPr>
      <w:sdt>
        <w:sdtPr>
          <w:alias w:val="Enter title:"/>
          <w:tag w:val="Enter title:"/>
          <w:id w:val="959995957"/>
          <w:placeholder>
            <w:docPart w:val="3CB473F0B6D53C4EA74EBFACC2ECCCF1"/>
          </w:placeholder>
          <w:temporary/>
          <w:showingPlcHdr/>
        </w:sdtPr>
        <w:sdtEndPr/>
        <w:sdtContent>
          <w:r w:rsidR="00DE1694">
            <w:t xml:space="preserve">interoffice </w:t>
          </w:r>
          <w:r w:rsidR="00DE1694" w:rsidRPr="005673B8">
            <w:t>memorandum</w:t>
          </w:r>
        </w:sdtContent>
      </w:sdt>
    </w:p>
    <w:tbl>
      <w:tblPr>
        <w:tblW w:w="5000" w:type="pct"/>
        <w:tblLayout w:type="fixed"/>
        <w:tblCellMar>
          <w:left w:w="0" w:type="dxa"/>
          <w:right w:w="0" w:type="dxa"/>
        </w:tblCellMar>
        <w:tblLook w:val="04A0" w:firstRow="1" w:lastRow="0" w:firstColumn="1" w:lastColumn="0" w:noHBand="0" w:noVBand="1"/>
        <w:tblDescription w:val="Memo information table"/>
      </w:tblPr>
      <w:tblGrid>
        <w:gridCol w:w="1357"/>
        <w:gridCol w:w="7283"/>
      </w:tblGrid>
      <w:tr w:rsidR="005673B8" w14:paraId="0C666080" w14:textId="77777777" w:rsidTr="00431C47">
        <w:trPr>
          <w:cantSplit/>
        </w:trPr>
        <w:tc>
          <w:tcPr>
            <w:tcW w:w="1357" w:type="dxa"/>
          </w:tcPr>
          <w:p w14:paraId="32B7D000" w14:textId="77777777" w:rsidR="005673B8" w:rsidRPr="005673B8" w:rsidRDefault="002A615A" w:rsidP="00790160">
            <w:pPr>
              <w:pStyle w:val="Heading1"/>
              <w:spacing w:before="100" w:beforeAutospacing="1" w:after="0"/>
            </w:pPr>
            <w:sdt>
              <w:sdtPr>
                <w:alias w:val="To:"/>
                <w:tag w:val="To:"/>
                <w:id w:val="1046877984"/>
                <w:placeholder>
                  <w:docPart w:val="D9C078195901CB40A422763C02412C26"/>
                </w:placeholder>
                <w:temporary/>
                <w:showingPlcHdr/>
              </w:sdtPr>
              <w:sdtEndPr/>
              <w:sdtContent>
                <w:r w:rsidR="00020E86" w:rsidRPr="005673B8">
                  <w:t>to</w:t>
                </w:r>
              </w:sdtContent>
            </w:sdt>
            <w:r w:rsidR="005673B8" w:rsidRPr="005673B8">
              <w:t>:</w:t>
            </w:r>
          </w:p>
        </w:tc>
        <w:tc>
          <w:tcPr>
            <w:tcW w:w="7283" w:type="dxa"/>
          </w:tcPr>
          <w:p w14:paraId="50B35F93" w14:textId="77777777" w:rsidR="005673B8" w:rsidRPr="00F358EA" w:rsidRDefault="00141A84" w:rsidP="0093553B">
            <w:pPr>
              <w:pStyle w:val="Heading2"/>
              <w:spacing w:before="100" w:beforeAutospacing="1" w:after="120"/>
            </w:pPr>
            <w:r>
              <w:t>Teresa lamar-sarno, aicp, Village manager</w:t>
            </w:r>
          </w:p>
        </w:tc>
      </w:tr>
      <w:tr w:rsidR="005673B8" w14:paraId="74AFF6AB" w14:textId="77777777" w:rsidTr="00431C47">
        <w:trPr>
          <w:cantSplit/>
        </w:trPr>
        <w:tc>
          <w:tcPr>
            <w:tcW w:w="1357" w:type="dxa"/>
          </w:tcPr>
          <w:p w14:paraId="4E90B6A9" w14:textId="77777777" w:rsidR="005673B8" w:rsidRPr="005673B8" w:rsidRDefault="002A615A" w:rsidP="00790160">
            <w:pPr>
              <w:pStyle w:val="Heading1"/>
              <w:spacing w:before="100" w:beforeAutospacing="1" w:after="0"/>
            </w:pPr>
            <w:sdt>
              <w:sdtPr>
                <w:alias w:val="From:"/>
                <w:tag w:val="From:"/>
                <w:id w:val="-628706206"/>
                <w:placeholder>
                  <w:docPart w:val="8920E1682CAADA4DB5FC631EA2E39079"/>
                </w:placeholder>
                <w:temporary/>
                <w:showingPlcHdr/>
              </w:sdtPr>
              <w:sdtEndPr/>
              <w:sdtContent>
                <w:r w:rsidR="00020E86" w:rsidRPr="005673B8">
                  <w:t>from</w:t>
                </w:r>
              </w:sdtContent>
            </w:sdt>
            <w:r w:rsidR="005673B8" w:rsidRPr="005673B8">
              <w:t>:</w:t>
            </w:r>
          </w:p>
        </w:tc>
        <w:tc>
          <w:tcPr>
            <w:tcW w:w="7283" w:type="dxa"/>
          </w:tcPr>
          <w:p w14:paraId="20BC5906" w14:textId="77777777" w:rsidR="005673B8" w:rsidRPr="00F358EA" w:rsidRDefault="00141A84" w:rsidP="0093553B">
            <w:pPr>
              <w:pStyle w:val="Heading2"/>
              <w:spacing w:before="100" w:beforeAutospacing="1" w:after="120"/>
            </w:pPr>
            <w:r>
              <w:t>Bonnie c. landry, AIcp, director of planning</w:t>
            </w:r>
          </w:p>
        </w:tc>
      </w:tr>
      <w:tr w:rsidR="005673B8" w14:paraId="05708A74" w14:textId="77777777" w:rsidTr="00431C47">
        <w:trPr>
          <w:cantSplit/>
        </w:trPr>
        <w:tc>
          <w:tcPr>
            <w:tcW w:w="1357" w:type="dxa"/>
          </w:tcPr>
          <w:p w14:paraId="1D9706DE" w14:textId="77777777" w:rsidR="005673B8" w:rsidRPr="005673B8" w:rsidRDefault="002A615A" w:rsidP="00790160">
            <w:pPr>
              <w:pStyle w:val="Heading1"/>
              <w:spacing w:before="100" w:beforeAutospacing="1" w:after="0"/>
            </w:pPr>
            <w:sdt>
              <w:sdtPr>
                <w:alias w:val="Subject:"/>
                <w:tag w:val="Subject:"/>
                <w:id w:val="-136491269"/>
                <w:placeholder>
                  <w:docPart w:val="2C662C1C9939314A84F324AE462E7398"/>
                </w:placeholder>
                <w:temporary/>
                <w:showingPlcHdr/>
              </w:sdtPr>
              <w:sdtEndPr/>
              <w:sdtContent>
                <w:r w:rsidR="00020E86" w:rsidRPr="005673B8">
                  <w:t>subject</w:t>
                </w:r>
              </w:sdtContent>
            </w:sdt>
            <w:r w:rsidR="005673B8" w:rsidRPr="005673B8">
              <w:t>:</w:t>
            </w:r>
          </w:p>
        </w:tc>
        <w:tc>
          <w:tcPr>
            <w:tcW w:w="7283" w:type="dxa"/>
          </w:tcPr>
          <w:p w14:paraId="45EF3928" w14:textId="77777777" w:rsidR="005673B8" w:rsidRPr="00F358EA" w:rsidRDefault="00141A84" w:rsidP="0093553B">
            <w:pPr>
              <w:pStyle w:val="Heading2"/>
              <w:spacing w:before="100" w:beforeAutospacing="1" w:after="120"/>
            </w:pPr>
            <w:r>
              <w:t>comprehensive plan update</w:t>
            </w:r>
          </w:p>
        </w:tc>
      </w:tr>
      <w:tr w:rsidR="005673B8" w14:paraId="587EFE8C" w14:textId="77777777" w:rsidTr="00431C47">
        <w:trPr>
          <w:cantSplit/>
        </w:trPr>
        <w:tc>
          <w:tcPr>
            <w:tcW w:w="1357" w:type="dxa"/>
          </w:tcPr>
          <w:p w14:paraId="497C2C3A" w14:textId="77777777" w:rsidR="005673B8" w:rsidRPr="005673B8" w:rsidRDefault="002A615A" w:rsidP="00790160">
            <w:pPr>
              <w:pStyle w:val="Heading1"/>
              <w:spacing w:before="100" w:beforeAutospacing="1" w:after="0"/>
            </w:pPr>
            <w:sdt>
              <w:sdtPr>
                <w:alias w:val="Date:"/>
                <w:tag w:val="Date:"/>
                <w:id w:val="-213813602"/>
                <w:placeholder>
                  <w:docPart w:val="8A2BB10081B4C84986949BE4403F080A"/>
                </w:placeholder>
                <w:temporary/>
                <w:showingPlcHdr/>
              </w:sdtPr>
              <w:sdtEndPr/>
              <w:sdtContent>
                <w:r w:rsidR="00020E86" w:rsidRPr="005673B8">
                  <w:t>date</w:t>
                </w:r>
              </w:sdtContent>
            </w:sdt>
            <w:r w:rsidR="005673B8" w:rsidRPr="005673B8">
              <w:t>:</w:t>
            </w:r>
          </w:p>
        </w:tc>
        <w:tc>
          <w:tcPr>
            <w:tcW w:w="7283" w:type="dxa"/>
          </w:tcPr>
          <w:p w14:paraId="3BB98DBA" w14:textId="5F0C8E42" w:rsidR="005673B8" w:rsidRPr="0093553B" w:rsidRDefault="0050790E" w:rsidP="0093553B">
            <w:pPr>
              <w:pStyle w:val="Heading2"/>
              <w:spacing w:before="100" w:beforeAutospacing="1" w:after="120"/>
              <w:rPr>
                <w:sz w:val="16"/>
                <w:szCs w:val="16"/>
              </w:rPr>
            </w:pPr>
            <w:r>
              <w:t>November 9</w:t>
            </w:r>
            <w:r w:rsidR="00141A84">
              <w:t>, 2018</w:t>
            </w:r>
          </w:p>
        </w:tc>
      </w:tr>
      <w:tr w:rsidR="005673B8" w14:paraId="0CDFC081" w14:textId="77777777" w:rsidTr="0093553B">
        <w:trPr>
          <w:cantSplit/>
          <w:trHeight w:val="261"/>
        </w:trPr>
        <w:tc>
          <w:tcPr>
            <w:tcW w:w="1357" w:type="dxa"/>
            <w:tcBorders>
              <w:bottom w:val="single" w:sz="4" w:space="0" w:color="auto"/>
            </w:tcBorders>
            <w:tcMar>
              <w:bottom w:w="259" w:type="dxa"/>
            </w:tcMar>
          </w:tcPr>
          <w:p w14:paraId="1AF822DE" w14:textId="77777777" w:rsidR="005673B8" w:rsidRPr="005673B8" w:rsidRDefault="005673B8" w:rsidP="005673B8">
            <w:pPr>
              <w:pStyle w:val="Heading1"/>
            </w:pPr>
          </w:p>
        </w:tc>
        <w:tc>
          <w:tcPr>
            <w:tcW w:w="7283" w:type="dxa"/>
            <w:tcBorders>
              <w:bottom w:val="single" w:sz="4" w:space="0" w:color="auto"/>
            </w:tcBorders>
            <w:tcMar>
              <w:bottom w:w="259" w:type="dxa"/>
            </w:tcMar>
          </w:tcPr>
          <w:p w14:paraId="3C5E689A" w14:textId="77777777" w:rsidR="005673B8" w:rsidRPr="0093553B" w:rsidRDefault="005673B8" w:rsidP="00141A84">
            <w:pPr>
              <w:pStyle w:val="Heading2"/>
              <w:rPr>
                <w:sz w:val="16"/>
                <w:szCs w:val="16"/>
              </w:rPr>
            </w:pPr>
          </w:p>
        </w:tc>
      </w:tr>
    </w:tbl>
    <w:p w14:paraId="470AC08B" w14:textId="73C884AC" w:rsidR="0050790E" w:rsidRDefault="0050790E" w:rsidP="00B34B2F">
      <w:pPr>
        <w:jc w:val="both"/>
        <w:rPr>
          <w:sz w:val="24"/>
          <w:szCs w:val="24"/>
        </w:rPr>
      </w:pPr>
      <w:r>
        <w:rPr>
          <w:sz w:val="24"/>
          <w:szCs w:val="24"/>
        </w:rPr>
        <w:t xml:space="preserve">Staff is in the final stages of collecting and sorting data </w:t>
      </w:r>
      <w:r w:rsidR="00FF41A8">
        <w:rPr>
          <w:sz w:val="24"/>
          <w:szCs w:val="24"/>
        </w:rPr>
        <w:t>to establish</w:t>
      </w:r>
      <w:r>
        <w:rPr>
          <w:sz w:val="24"/>
          <w:szCs w:val="24"/>
        </w:rPr>
        <w:t xml:space="preserve"> a baseline </w:t>
      </w:r>
      <w:r w:rsidR="00FF41A8">
        <w:rPr>
          <w:sz w:val="24"/>
          <w:szCs w:val="24"/>
        </w:rPr>
        <w:t>of</w:t>
      </w:r>
      <w:r>
        <w:rPr>
          <w:sz w:val="24"/>
          <w:szCs w:val="24"/>
        </w:rPr>
        <w:t xml:space="preserve"> current population and uses of land within the boundary of the Village of Indiantown. </w:t>
      </w:r>
      <w:r w:rsidR="00FF41A8">
        <w:rPr>
          <w:sz w:val="24"/>
          <w:szCs w:val="24"/>
        </w:rPr>
        <w:t xml:space="preserve">As specified in </w:t>
      </w:r>
      <w:r w:rsidR="00F001A3">
        <w:rPr>
          <w:sz w:val="24"/>
          <w:szCs w:val="24"/>
        </w:rPr>
        <w:t xml:space="preserve">Florida State Statute 163.31777, </w:t>
      </w:r>
      <w:r w:rsidR="002F169F">
        <w:rPr>
          <w:sz w:val="24"/>
          <w:szCs w:val="24"/>
        </w:rPr>
        <w:t xml:space="preserve">the </w:t>
      </w:r>
      <w:r>
        <w:rPr>
          <w:sz w:val="24"/>
          <w:szCs w:val="24"/>
        </w:rPr>
        <w:t>co</w:t>
      </w:r>
      <w:r w:rsidR="00F001A3">
        <w:rPr>
          <w:sz w:val="24"/>
          <w:szCs w:val="24"/>
        </w:rPr>
        <w:t>mprehensive plan will be</w:t>
      </w:r>
      <w:r w:rsidR="00144E0C">
        <w:rPr>
          <w:sz w:val="24"/>
          <w:szCs w:val="24"/>
        </w:rPr>
        <w:t xml:space="preserve"> based </w:t>
      </w:r>
      <w:r>
        <w:rPr>
          <w:sz w:val="24"/>
          <w:szCs w:val="24"/>
        </w:rPr>
        <w:t>upon surveys, studies and data regard</w:t>
      </w:r>
      <w:r w:rsidR="00F001A3">
        <w:rPr>
          <w:sz w:val="24"/>
          <w:szCs w:val="24"/>
        </w:rPr>
        <w:t>ing the planning area including:</w:t>
      </w:r>
    </w:p>
    <w:p w14:paraId="24EA4EED" w14:textId="02DB81BB" w:rsidR="0050790E" w:rsidRDefault="0050790E" w:rsidP="0050790E">
      <w:pPr>
        <w:pStyle w:val="ListParagraph"/>
        <w:numPr>
          <w:ilvl w:val="0"/>
          <w:numId w:val="11"/>
        </w:numPr>
        <w:jc w:val="both"/>
        <w:rPr>
          <w:sz w:val="24"/>
          <w:szCs w:val="24"/>
        </w:rPr>
      </w:pPr>
      <w:r>
        <w:rPr>
          <w:sz w:val="24"/>
          <w:szCs w:val="24"/>
        </w:rPr>
        <w:t>The amount of land required to accommodate anticipated growth</w:t>
      </w:r>
    </w:p>
    <w:p w14:paraId="3BD8AC66" w14:textId="0DDC63E0" w:rsidR="0050790E" w:rsidRDefault="0050790E" w:rsidP="0050790E">
      <w:pPr>
        <w:pStyle w:val="ListParagraph"/>
        <w:numPr>
          <w:ilvl w:val="0"/>
          <w:numId w:val="11"/>
        </w:numPr>
        <w:jc w:val="both"/>
        <w:rPr>
          <w:sz w:val="24"/>
          <w:szCs w:val="24"/>
        </w:rPr>
      </w:pPr>
      <w:r>
        <w:rPr>
          <w:sz w:val="24"/>
          <w:szCs w:val="24"/>
        </w:rPr>
        <w:t>The projected permanent and seasonal population of the area</w:t>
      </w:r>
    </w:p>
    <w:p w14:paraId="7B083770" w14:textId="77777777" w:rsidR="0050790E" w:rsidRDefault="0050790E" w:rsidP="0050790E">
      <w:pPr>
        <w:pStyle w:val="ListParagraph"/>
        <w:numPr>
          <w:ilvl w:val="0"/>
          <w:numId w:val="11"/>
        </w:numPr>
        <w:jc w:val="both"/>
        <w:rPr>
          <w:sz w:val="24"/>
          <w:szCs w:val="24"/>
        </w:rPr>
      </w:pPr>
      <w:r>
        <w:rPr>
          <w:sz w:val="24"/>
          <w:szCs w:val="24"/>
        </w:rPr>
        <w:t>The character of undeveloped land</w:t>
      </w:r>
    </w:p>
    <w:p w14:paraId="616764FF" w14:textId="77777777" w:rsidR="0050790E" w:rsidRDefault="0050790E" w:rsidP="0050790E">
      <w:pPr>
        <w:pStyle w:val="ListParagraph"/>
        <w:numPr>
          <w:ilvl w:val="0"/>
          <w:numId w:val="11"/>
        </w:numPr>
        <w:jc w:val="both"/>
        <w:rPr>
          <w:sz w:val="24"/>
          <w:szCs w:val="24"/>
        </w:rPr>
      </w:pPr>
      <w:r>
        <w:rPr>
          <w:sz w:val="24"/>
          <w:szCs w:val="24"/>
        </w:rPr>
        <w:t>The availability of water supplies, public facilities and services</w:t>
      </w:r>
    </w:p>
    <w:p w14:paraId="7F3AE964" w14:textId="297A98A6" w:rsidR="0050790E" w:rsidRDefault="0050790E" w:rsidP="0050790E">
      <w:pPr>
        <w:jc w:val="both"/>
        <w:rPr>
          <w:sz w:val="24"/>
          <w:szCs w:val="24"/>
        </w:rPr>
      </w:pPr>
      <w:r>
        <w:rPr>
          <w:sz w:val="24"/>
          <w:szCs w:val="24"/>
        </w:rPr>
        <w:t xml:space="preserve">In order to achieve this, staff has partnered with Metro Forecasting Models who is strategically “scrubbing” the raw data provided by the Property Appraiser in order to understand what is currently built and an idea of how Indiantown would grow over the years </w:t>
      </w:r>
      <w:r w:rsidR="002F169F">
        <w:rPr>
          <w:sz w:val="24"/>
          <w:szCs w:val="24"/>
        </w:rPr>
        <w:t xml:space="preserve">based upon the current land use and zoning on </w:t>
      </w:r>
      <w:r>
        <w:rPr>
          <w:sz w:val="24"/>
          <w:szCs w:val="24"/>
        </w:rPr>
        <w:t>the available</w:t>
      </w:r>
      <w:r w:rsidR="002F169F">
        <w:rPr>
          <w:sz w:val="24"/>
          <w:szCs w:val="24"/>
        </w:rPr>
        <w:t xml:space="preserve"> vacant land</w:t>
      </w:r>
      <w:r>
        <w:rPr>
          <w:sz w:val="24"/>
          <w:szCs w:val="24"/>
        </w:rPr>
        <w:t xml:space="preserve">.  With this baseline, staff will recommend a Future Land Use </w:t>
      </w:r>
      <w:proofErr w:type="gramStart"/>
      <w:r>
        <w:rPr>
          <w:sz w:val="24"/>
          <w:szCs w:val="24"/>
        </w:rPr>
        <w:t>Map which</w:t>
      </w:r>
      <w:proofErr w:type="gramEnd"/>
      <w:r>
        <w:rPr>
          <w:sz w:val="24"/>
          <w:szCs w:val="24"/>
        </w:rPr>
        <w:t xml:space="preserve"> would respond to current needs</w:t>
      </w:r>
      <w:r w:rsidR="002F169F">
        <w:rPr>
          <w:sz w:val="24"/>
          <w:szCs w:val="24"/>
        </w:rPr>
        <w:t xml:space="preserve"> and conditions, public input</w:t>
      </w:r>
      <w:r>
        <w:rPr>
          <w:sz w:val="24"/>
          <w:szCs w:val="24"/>
        </w:rPr>
        <w:t xml:space="preserve"> and direction from the Village Council.</w:t>
      </w:r>
    </w:p>
    <w:p w14:paraId="06CF0FA1" w14:textId="07EAEB1E" w:rsidR="00F001A3" w:rsidRDefault="002F169F" w:rsidP="0050790E">
      <w:pPr>
        <w:jc w:val="both"/>
        <w:rPr>
          <w:sz w:val="24"/>
          <w:szCs w:val="24"/>
        </w:rPr>
      </w:pPr>
      <w:r>
        <w:rPr>
          <w:sz w:val="24"/>
          <w:szCs w:val="24"/>
        </w:rPr>
        <w:t xml:space="preserve">Staff recommends </w:t>
      </w:r>
      <w:r w:rsidR="00F001A3">
        <w:rPr>
          <w:sz w:val="24"/>
          <w:szCs w:val="24"/>
        </w:rPr>
        <w:t xml:space="preserve">that the surveys, studies and data that provides a foundation for the plan not </w:t>
      </w:r>
      <w:proofErr w:type="gramStart"/>
      <w:r w:rsidR="00F001A3">
        <w:rPr>
          <w:sz w:val="24"/>
          <w:szCs w:val="24"/>
        </w:rPr>
        <w:t>be</w:t>
      </w:r>
      <w:proofErr w:type="gramEnd"/>
      <w:r w:rsidR="00F001A3">
        <w:rPr>
          <w:sz w:val="24"/>
          <w:szCs w:val="24"/>
        </w:rPr>
        <w:t xml:space="preserve"> a part of the plan but rather </w:t>
      </w:r>
      <w:r>
        <w:rPr>
          <w:sz w:val="24"/>
          <w:szCs w:val="24"/>
        </w:rPr>
        <w:t xml:space="preserve">be </w:t>
      </w:r>
      <w:r w:rsidR="00F001A3">
        <w:rPr>
          <w:sz w:val="24"/>
          <w:szCs w:val="24"/>
        </w:rPr>
        <w:t>reference</w:t>
      </w:r>
      <w:r>
        <w:rPr>
          <w:sz w:val="24"/>
          <w:szCs w:val="24"/>
        </w:rPr>
        <w:t>d</w:t>
      </w:r>
      <w:r w:rsidR="00F001A3">
        <w:rPr>
          <w:sz w:val="24"/>
          <w:szCs w:val="24"/>
        </w:rPr>
        <w:t xml:space="preserve"> as a supporting document</w:t>
      </w:r>
      <w:r>
        <w:rPr>
          <w:sz w:val="24"/>
          <w:szCs w:val="24"/>
        </w:rPr>
        <w:t xml:space="preserve"> to the plan</w:t>
      </w:r>
      <w:r w:rsidR="00F001A3">
        <w:rPr>
          <w:sz w:val="24"/>
          <w:szCs w:val="24"/>
        </w:rPr>
        <w:t>.  That said, the supporting</w:t>
      </w:r>
      <w:r>
        <w:rPr>
          <w:sz w:val="24"/>
          <w:szCs w:val="24"/>
        </w:rPr>
        <w:t xml:space="preserve"> documents </w:t>
      </w:r>
      <w:proofErr w:type="gramStart"/>
      <w:r>
        <w:rPr>
          <w:sz w:val="24"/>
          <w:szCs w:val="24"/>
        </w:rPr>
        <w:t>will</w:t>
      </w:r>
      <w:proofErr w:type="gramEnd"/>
      <w:r>
        <w:rPr>
          <w:sz w:val="24"/>
          <w:szCs w:val="24"/>
        </w:rPr>
        <w:t xml:space="preserve"> be made available for public inspections as required by law.  This supporting data a</w:t>
      </w:r>
      <w:r w:rsidR="00E26E3A">
        <w:rPr>
          <w:sz w:val="24"/>
          <w:szCs w:val="24"/>
        </w:rPr>
        <w:t>n</w:t>
      </w:r>
      <w:r>
        <w:rPr>
          <w:sz w:val="24"/>
          <w:szCs w:val="24"/>
        </w:rPr>
        <w:t>d/or summaries will be used to aid in the determination of compliance and consistency.</w:t>
      </w:r>
    </w:p>
    <w:p w14:paraId="0B7B1454" w14:textId="03094AA7" w:rsidR="00E26E3A" w:rsidRDefault="00134D45" w:rsidP="0050790E">
      <w:pPr>
        <w:jc w:val="both"/>
        <w:rPr>
          <w:sz w:val="24"/>
          <w:szCs w:val="24"/>
        </w:rPr>
      </w:pPr>
      <w:r>
        <w:rPr>
          <w:sz w:val="24"/>
          <w:szCs w:val="24"/>
        </w:rPr>
        <w:t>The Director of Planning met</w:t>
      </w:r>
      <w:r w:rsidR="0050790E">
        <w:rPr>
          <w:sz w:val="24"/>
          <w:szCs w:val="24"/>
        </w:rPr>
        <w:t xml:space="preserve"> </w:t>
      </w:r>
      <w:r w:rsidR="00143994">
        <w:rPr>
          <w:sz w:val="24"/>
          <w:szCs w:val="24"/>
        </w:rPr>
        <w:t>with Mr. Jeff Leslie</w:t>
      </w:r>
      <w:r>
        <w:rPr>
          <w:sz w:val="24"/>
          <w:szCs w:val="24"/>
        </w:rPr>
        <w:t>, owner</w:t>
      </w:r>
      <w:r w:rsidR="00143994">
        <w:rPr>
          <w:sz w:val="24"/>
          <w:szCs w:val="24"/>
        </w:rPr>
        <w:t xml:space="preserve"> of the Indiantown Company on Tuesday, November 6</w:t>
      </w:r>
      <w:r w:rsidR="00143994" w:rsidRPr="00143994">
        <w:rPr>
          <w:sz w:val="24"/>
          <w:szCs w:val="24"/>
          <w:vertAlign w:val="superscript"/>
        </w:rPr>
        <w:t>th</w:t>
      </w:r>
      <w:r w:rsidR="00143994">
        <w:rPr>
          <w:sz w:val="24"/>
          <w:szCs w:val="24"/>
        </w:rPr>
        <w:t xml:space="preserve"> to better understand </w:t>
      </w:r>
      <w:r>
        <w:rPr>
          <w:sz w:val="24"/>
          <w:szCs w:val="24"/>
        </w:rPr>
        <w:t xml:space="preserve">the </w:t>
      </w:r>
      <w:r w:rsidR="00143994">
        <w:rPr>
          <w:sz w:val="24"/>
          <w:szCs w:val="24"/>
        </w:rPr>
        <w:t xml:space="preserve">current capacity of the private utility provider to ensure that as new homes and businesses are </w:t>
      </w:r>
      <w:r w:rsidR="00144E0C">
        <w:rPr>
          <w:sz w:val="24"/>
          <w:szCs w:val="24"/>
        </w:rPr>
        <w:t xml:space="preserve">built that there will be adequate </w:t>
      </w:r>
      <w:r>
        <w:rPr>
          <w:sz w:val="24"/>
          <w:szCs w:val="24"/>
        </w:rPr>
        <w:t>water and sewer available to support them.  Based upon this meeting, it was discussed that although there is adequate capacity for residential and commercial development, there are challenges (though reasonable overcome) related to future development of Industrial property.  The short answer for this challenge lies with the current requirements for fire flow as the requirements have become</w:t>
      </w:r>
      <w:r w:rsidR="00E26E3A">
        <w:rPr>
          <w:sz w:val="24"/>
          <w:szCs w:val="24"/>
        </w:rPr>
        <w:t xml:space="preserve"> more stringent in recent years.</w:t>
      </w:r>
    </w:p>
    <w:p w14:paraId="3D82FDA8" w14:textId="77777777" w:rsidR="00134D45" w:rsidRPr="0050790E" w:rsidRDefault="00134D45" w:rsidP="0050790E">
      <w:pPr>
        <w:jc w:val="both"/>
        <w:rPr>
          <w:sz w:val="24"/>
          <w:szCs w:val="24"/>
        </w:rPr>
      </w:pPr>
    </w:p>
    <w:p w14:paraId="74DC9D85" w14:textId="1681AD88" w:rsidR="00141A84" w:rsidRPr="00852D54" w:rsidRDefault="00D429E9" w:rsidP="00E26E3A">
      <w:pPr>
        <w:rPr>
          <w:sz w:val="24"/>
          <w:szCs w:val="24"/>
        </w:rPr>
      </w:pPr>
      <w:r>
        <w:rPr>
          <w:sz w:val="24"/>
          <w:szCs w:val="24"/>
        </w:rPr>
        <w:br w:type="page"/>
      </w:r>
      <w:r w:rsidR="001B3045" w:rsidRPr="00852D54">
        <w:rPr>
          <w:sz w:val="24"/>
          <w:szCs w:val="24"/>
        </w:rPr>
        <w:lastRenderedPageBreak/>
        <w:t xml:space="preserve">The next report to be provided by staff will include an analysis of population data and projections for population growth.  Staff will draft a report and present at an upcoming CPR meeting for </w:t>
      </w:r>
      <w:r w:rsidR="009B5E0C" w:rsidRPr="00852D54">
        <w:rPr>
          <w:sz w:val="24"/>
          <w:szCs w:val="24"/>
        </w:rPr>
        <w:t>feedback, which</w:t>
      </w:r>
      <w:r w:rsidR="001B3045" w:rsidRPr="00852D54">
        <w:rPr>
          <w:sz w:val="24"/>
          <w:szCs w:val="24"/>
        </w:rPr>
        <w:t xml:space="preserve"> will ultimately be presented to the </w:t>
      </w:r>
      <w:r w:rsidR="00790160" w:rsidRPr="00852D54">
        <w:rPr>
          <w:sz w:val="24"/>
          <w:szCs w:val="24"/>
        </w:rPr>
        <w:t>Council for their consideration.</w:t>
      </w:r>
    </w:p>
    <w:sectPr w:rsidR="00141A84" w:rsidRPr="00852D54" w:rsidSect="00C8765D">
      <w:footerReference w:type="even" r:id="rId8"/>
      <w:footerReference w:type="default" r:id="rId9"/>
      <w:pgSz w:w="12240" w:h="15840" w:code="1"/>
      <w:pgMar w:top="1440" w:right="1800" w:bottom="1440" w:left="1800" w:header="960" w:footer="64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5E30C" w14:textId="77777777" w:rsidR="00D13876" w:rsidRDefault="00D13876">
      <w:r>
        <w:separator/>
      </w:r>
    </w:p>
    <w:p w14:paraId="4CA400F3" w14:textId="77777777" w:rsidR="00D13876" w:rsidRDefault="00D13876"/>
  </w:endnote>
  <w:endnote w:type="continuationSeparator" w:id="0">
    <w:p w14:paraId="0E993024" w14:textId="77777777" w:rsidR="00D13876" w:rsidRDefault="00D13876">
      <w:r>
        <w:continuationSeparator/>
      </w:r>
    </w:p>
    <w:p w14:paraId="25D88928" w14:textId="77777777" w:rsidR="00D13876" w:rsidRDefault="00D13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DE97F" w14:textId="77777777" w:rsidR="00D13876" w:rsidRDefault="00D13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D835813" w14:textId="77777777" w:rsidR="00D13876" w:rsidRDefault="00D13876">
    <w:pPr>
      <w:pStyle w:val="Footer"/>
    </w:pPr>
  </w:p>
  <w:p w14:paraId="02D68774" w14:textId="77777777" w:rsidR="00D13876" w:rsidRDefault="00D1387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04634"/>
      <w:docPartObj>
        <w:docPartGallery w:val="Page Numbers (Bottom of Page)"/>
        <w:docPartUnique/>
      </w:docPartObj>
    </w:sdtPr>
    <w:sdtEndPr>
      <w:rPr>
        <w:noProof/>
      </w:rPr>
    </w:sdtEndPr>
    <w:sdtContent>
      <w:p w14:paraId="42A40F8E" w14:textId="77777777" w:rsidR="00D13876" w:rsidRDefault="00D13876" w:rsidP="00C8765D">
        <w:pPr>
          <w:pStyle w:val="Footer"/>
        </w:pPr>
        <w:r>
          <w:fldChar w:fldCharType="begin"/>
        </w:r>
        <w:r>
          <w:instrText xml:space="preserve"> PAGE   \* MERGEFORMAT </w:instrText>
        </w:r>
        <w:r>
          <w:fldChar w:fldCharType="separate"/>
        </w:r>
        <w:r w:rsidR="002A615A">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3E490" w14:textId="77777777" w:rsidR="00D13876" w:rsidRDefault="00D13876">
      <w:r>
        <w:separator/>
      </w:r>
    </w:p>
    <w:p w14:paraId="1AB43BDC" w14:textId="77777777" w:rsidR="00D13876" w:rsidRDefault="00D13876"/>
  </w:footnote>
  <w:footnote w:type="continuationSeparator" w:id="0">
    <w:p w14:paraId="513189AE" w14:textId="77777777" w:rsidR="00D13876" w:rsidRDefault="00D13876">
      <w:r>
        <w:continuationSeparator/>
      </w:r>
    </w:p>
    <w:p w14:paraId="747BAD54" w14:textId="77777777" w:rsidR="00D13876" w:rsidRDefault="00D1387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63443A9"/>
    <w:multiLevelType w:val="hybridMultilevel"/>
    <w:tmpl w:val="FD6E01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84"/>
    <w:rsid w:val="00020E86"/>
    <w:rsid w:val="00075BA2"/>
    <w:rsid w:val="000A26C4"/>
    <w:rsid w:val="000D4049"/>
    <w:rsid w:val="001011C8"/>
    <w:rsid w:val="00114C1E"/>
    <w:rsid w:val="00124376"/>
    <w:rsid w:val="00126272"/>
    <w:rsid w:val="00134D45"/>
    <w:rsid w:val="001400C0"/>
    <w:rsid w:val="00141A84"/>
    <w:rsid w:val="00143994"/>
    <w:rsid w:val="00144E0C"/>
    <w:rsid w:val="001772FF"/>
    <w:rsid w:val="001B3045"/>
    <w:rsid w:val="001D09F2"/>
    <w:rsid w:val="00245746"/>
    <w:rsid w:val="002504DB"/>
    <w:rsid w:val="002A615A"/>
    <w:rsid w:val="002A6C47"/>
    <w:rsid w:val="002C4BD7"/>
    <w:rsid w:val="002F169F"/>
    <w:rsid w:val="00314A45"/>
    <w:rsid w:val="0032575F"/>
    <w:rsid w:val="00354FAD"/>
    <w:rsid w:val="00407150"/>
    <w:rsid w:val="00431C47"/>
    <w:rsid w:val="00491AC4"/>
    <w:rsid w:val="00493DC3"/>
    <w:rsid w:val="004B01D8"/>
    <w:rsid w:val="0050790E"/>
    <w:rsid w:val="00556689"/>
    <w:rsid w:val="005673B8"/>
    <w:rsid w:val="0059699D"/>
    <w:rsid w:val="005C5867"/>
    <w:rsid w:val="005E3FDD"/>
    <w:rsid w:val="006578FD"/>
    <w:rsid w:val="006700B8"/>
    <w:rsid w:val="00674BAA"/>
    <w:rsid w:val="0071701D"/>
    <w:rsid w:val="00733156"/>
    <w:rsid w:val="00754980"/>
    <w:rsid w:val="00776EC9"/>
    <w:rsid w:val="00790160"/>
    <w:rsid w:val="007A1081"/>
    <w:rsid w:val="007B07E9"/>
    <w:rsid w:val="007B489C"/>
    <w:rsid w:val="007F776A"/>
    <w:rsid w:val="00852D54"/>
    <w:rsid w:val="00853521"/>
    <w:rsid w:val="00865E7C"/>
    <w:rsid w:val="008869B4"/>
    <w:rsid w:val="00920F75"/>
    <w:rsid w:val="0093553B"/>
    <w:rsid w:val="00991DFF"/>
    <w:rsid w:val="009B5E0C"/>
    <w:rsid w:val="009C57FE"/>
    <w:rsid w:val="00A5444A"/>
    <w:rsid w:val="00A814DB"/>
    <w:rsid w:val="00A850FD"/>
    <w:rsid w:val="00AA183A"/>
    <w:rsid w:val="00AC2B60"/>
    <w:rsid w:val="00AF3F83"/>
    <w:rsid w:val="00B34B2F"/>
    <w:rsid w:val="00B613A0"/>
    <w:rsid w:val="00B816AD"/>
    <w:rsid w:val="00BB0495"/>
    <w:rsid w:val="00BB42AA"/>
    <w:rsid w:val="00BD16EA"/>
    <w:rsid w:val="00C23A5A"/>
    <w:rsid w:val="00C3273E"/>
    <w:rsid w:val="00C51070"/>
    <w:rsid w:val="00C551B4"/>
    <w:rsid w:val="00C86C52"/>
    <w:rsid w:val="00C8765D"/>
    <w:rsid w:val="00D13876"/>
    <w:rsid w:val="00D429E9"/>
    <w:rsid w:val="00D7023D"/>
    <w:rsid w:val="00D771EB"/>
    <w:rsid w:val="00D86A55"/>
    <w:rsid w:val="00DE1694"/>
    <w:rsid w:val="00DF1E78"/>
    <w:rsid w:val="00E26E3A"/>
    <w:rsid w:val="00E416EF"/>
    <w:rsid w:val="00E77F68"/>
    <w:rsid w:val="00F001A3"/>
    <w:rsid w:val="00F358EA"/>
    <w:rsid w:val="00F37651"/>
    <w:rsid w:val="00F903FF"/>
    <w:rsid w:val="00F96B87"/>
    <w:rsid w:val="00FB6758"/>
    <w:rsid w:val="00FE380E"/>
    <w:rsid w:val="00FF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DD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customStyle="1" w:styleId="GridTable1Light">
    <w:name w:val="Grid Table 1 Light"/>
    <w:basedOn w:val="TableNormal"/>
    <w:uiPriority w:val="46"/>
    <w:rsid w:val="002C4BD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C4BD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C4BD7"/>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C4BD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C4BD7"/>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C4BD7"/>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C4BD7"/>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C4BD7"/>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C4BD7"/>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2C4BD7"/>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2C4BD7"/>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2C4BD7"/>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2C4BD7"/>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2C4BD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2C4BD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C4BD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2C4BD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2C4BD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2C4BD7"/>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2C4BD7"/>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2C4BD7"/>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2C4BD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C4BD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2C4BD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2C4BD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2C4BD7"/>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2C4BD7"/>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2C4BD7"/>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2C4BD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C4BD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2C4BD7"/>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2C4BD7"/>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2C4BD7"/>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2C4BD7"/>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2C4BD7"/>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2C4BD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C4BD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2C4BD7"/>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2C4BD7"/>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2C4BD7"/>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2C4BD7"/>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2C4BD7"/>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customStyle="1" w:styleId="ListTable1Light">
    <w:name w:val="List Table 1 Light"/>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2C4BD7"/>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C4BD7"/>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2C4BD7"/>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2C4BD7"/>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2C4BD7"/>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2C4BD7"/>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2C4BD7"/>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2C4BD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C4BD7"/>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2C4BD7"/>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2C4BD7"/>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2C4BD7"/>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2C4BD7"/>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2C4BD7"/>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2C4BD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C4BD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2C4BD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2C4BD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2C4BD7"/>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2C4BD7"/>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2C4BD7"/>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2C4BD7"/>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C4BD7"/>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C4BD7"/>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C4BD7"/>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C4BD7"/>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C4BD7"/>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C4BD7"/>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C4BD7"/>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C4BD7"/>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2C4BD7"/>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2C4BD7"/>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2C4BD7"/>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2C4BD7"/>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2C4BD7"/>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2C4BD7"/>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C4BD7"/>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C4BD7"/>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C4BD7"/>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C4BD7"/>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C4BD7"/>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C4BD7"/>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customStyle="1" w:styleId="PlainTable1">
    <w:name w:val="Plain Table 1"/>
    <w:basedOn w:val="TableNormal"/>
    <w:uiPriority w:val="41"/>
    <w:rsid w:val="002C4BD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C4BD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C4BD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C4BD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C4BD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customStyle="1"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C4BD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C4BD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C4BD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customStyle="1"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customStyle="1" w:styleId="GridTable1Light">
    <w:name w:val="Grid Table 1 Light"/>
    <w:basedOn w:val="TableNormal"/>
    <w:uiPriority w:val="46"/>
    <w:rsid w:val="002C4BD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C4BD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C4BD7"/>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C4BD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C4BD7"/>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C4BD7"/>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C4BD7"/>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C4BD7"/>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C4BD7"/>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2C4BD7"/>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2C4BD7"/>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2C4BD7"/>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2C4BD7"/>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2C4BD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2C4BD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C4BD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2C4BD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2C4BD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2C4BD7"/>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2C4BD7"/>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2C4BD7"/>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2C4BD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C4BD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2C4BD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2C4BD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2C4BD7"/>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2C4BD7"/>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2C4BD7"/>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2C4BD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2C4BD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C4BD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2C4BD7"/>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2C4BD7"/>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2C4BD7"/>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2C4BD7"/>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2C4BD7"/>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2C4BD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C4BD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2C4BD7"/>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2C4BD7"/>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2C4BD7"/>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2C4BD7"/>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2C4BD7"/>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customStyle="1" w:styleId="ListTable1Light">
    <w:name w:val="List Table 1 Light"/>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2C4BD7"/>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C4BD7"/>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2C4BD7"/>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2C4BD7"/>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2C4BD7"/>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2C4BD7"/>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2C4BD7"/>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2C4BD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C4BD7"/>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2C4BD7"/>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2C4BD7"/>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2C4BD7"/>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2C4BD7"/>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2C4BD7"/>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2C4BD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C4BD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2C4BD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2C4BD7"/>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2C4BD7"/>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2C4BD7"/>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2C4BD7"/>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2C4BD7"/>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C4BD7"/>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C4BD7"/>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C4BD7"/>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C4BD7"/>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C4BD7"/>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C4BD7"/>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C4BD7"/>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C4BD7"/>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2C4BD7"/>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2C4BD7"/>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2C4BD7"/>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2C4BD7"/>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2C4BD7"/>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2C4BD7"/>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C4BD7"/>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C4BD7"/>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C4BD7"/>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C4BD7"/>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C4BD7"/>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C4BD7"/>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customStyle="1" w:styleId="PlainTable1">
    <w:name w:val="Plain Table 1"/>
    <w:basedOn w:val="TableNormal"/>
    <w:uiPriority w:val="41"/>
    <w:rsid w:val="002C4BD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C4BD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C4BD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C4BD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C4BD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customStyle="1"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C4BD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C4BD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C4BD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customStyle="1"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4886">
      <w:bodyDiv w:val="1"/>
      <w:marLeft w:val="0"/>
      <w:marRight w:val="0"/>
      <w:marTop w:val="0"/>
      <w:marBottom w:val="0"/>
      <w:divBdr>
        <w:top w:val="none" w:sz="0" w:space="0" w:color="auto"/>
        <w:left w:val="none" w:sz="0" w:space="0" w:color="auto"/>
        <w:bottom w:val="none" w:sz="0" w:space="0" w:color="auto"/>
        <w:right w:val="none" w:sz="0" w:space="0" w:color="auto"/>
      </w:divBdr>
    </w:div>
    <w:div w:id="607852599">
      <w:bodyDiv w:val="1"/>
      <w:marLeft w:val="0"/>
      <w:marRight w:val="0"/>
      <w:marTop w:val="0"/>
      <w:marBottom w:val="0"/>
      <w:divBdr>
        <w:top w:val="none" w:sz="0" w:space="0" w:color="auto"/>
        <w:left w:val="none" w:sz="0" w:space="0" w:color="auto"/>
        <w:bottom w:val="none" w:sz="0" w:space="0" w:color="auto"/>
        <w:right w:val="none" w:sz="0" w:space="0" w:color="auto"/>
      </w:divBdr>
    </w:div>
    <w:div w:id="13159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1k:wwsvyz4104z6pxp6zn80lyh00000gn:T:TM0279008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B473F0B6D53C4EA74EBFACC2ECCCF1"/>
        <w:category>
          <w:name w:val="General"/>
          <w:gallery w:val="placeholder"/>
        </w:category>
        <w:types>
          <w:type w:val="bbPlcHdr"/>
        </w:types>
        <w:behaviors>
          <w:behavior w:val="content"/>
        </w:behaviors>
        <w:guid w:val="{59802E75-187D-4942-8280-3F49EFBD1901}"/>
      </w:docPartPr>
      <w:docPartBody>
        <w:p w:rsidR="007159CD" w:rsidRDefault="007159CD">
          <w:pPr>
            <w:pStyle w:val="3CB473F0B6D53C4EA74EBFACC2ECCCF1"/>
          </w:pPr>
          <w:r>
            <w:t xml:space="preserve">interoffice </w:t>
          </w:r>
          <w:r w:rsidRPr="005673B8">
            <w:t>memorandum</w:t>
          </w:r>
        </w:p>
      </w:docPartBody>
    </w:docPart>
    <w:docPart>
      <w:docPartPr>
        <w:name w:val="D9C078195901CB40A422763C02412C26"/>
        <w:category>
          <w:name w:val="General"/>
          <w:gallery w:val="placeholder"/>
        </w:category>
        <w:types>
          <w:type w:val="bbPlcHdr"/>
        </w:types>
        <w:behaviors>
          <w:behavior w:val="content"/>
        </w:behaviors>
        <w:guid w:val="{65551D61-82A9-7B47-980A-67F91D291E80}"/>
      </w:docPartPr>
      <w:docPartBody>
        <w:p w:rsidR="007159CD" w:rsidRDefault="007159CD">
          <w:pPr>
            <w:pStyle w:val="D9C078195901CB40A422763C02412C26"/>
          </w:pPr>
          <w:r w:rsidRPr="005673B8">
            <w:t>to</w:t>
          </w:r>
        </w:p>
      </w:docPartBody>
    </w:docPart>
    <w:docPart>
      <w:docPartPr>
        <w:name w:val="8920E1682CAADA4DB5FC631EA2E39079"/>
        <w:category>
          <w:name w:val="General"/>
          <w:gallery w:val="placeholder"/>
        </w:category>
        <w:types>
          <w:type w:val="bbPlcHdr"/>
        </w:types>
        <w:behaviors>
          <w:behavior w:val="content"/>
        </w:behaviors>
        <w:guid w:val="{8709DC53-725C-184D-86A1-C4FEB0B2E688}"/>
      </w:docPartPr>
      <w:docPartBody>
        <w:p w:rsidR="007159CD" w:rsidRDefault="007159CD">
          <w:pPr>
            <w:pStyle w:val="8920E1682CAADA4DB5FC631EA2E39079"/>
          </w:pPr>
          <w:r w:rsidRPr="005673B8">
            <w:t>from</w:t>
          </w:r>
        </w:p>
      </w:docPartBody>
    </w:docPart>
    <w:docPart>
      <w:docPartPr>
        <w:name w:val="2C662C1C9939314A84F324AE462E7398"/>
        <w:category>
          <w:name w:val="General"/>
          <w:gallery w:val="placeholder"/>
        </w:category>
        <w:types>
          <w:type w:val="bbPlcHdr"/>
        </w:types>
        <w:behaviors>
          <w:behavior w:val="content"/>
        </w:behaviors>
        <w:guid w:val="{D77FFC74-1063-9A4D-940F-CD9FF60BECD1}"/>
      </w:docPartPr>
      <w:docPartBody>
        <w:p w:rsidR="007159CD" w:rsidRDefault="007159CD">
          <w:pPr>
            <w:pStyle w:val="2C662C1C9939314A84F324AE462E7398"/>
          </w:pPr>
          <w:r w:rsidRPr="005673B8">
            <w:t>subject</w:t>
          </w:r>
        </w:p>
      </w:docPartBody>
    </w:docPart>
    <w:docPart>
      <w:docPartPr>
        <w:name w:val="8A2BB10081B4C84986949BE4403F080A"/>
        <w:category>
          <w:name w:val="General"/>
          <w:gallery w:val="placeholder"/>
        </w:category>
        <w:types>
          <w:type w:val="bbPlcHdr"/>
        </w:types>
        <w:behaviors>
          <w:behavior w:val="content"/>
        </w:behaviors>
        <w:guid w:val="{6F3011C9-75F3-7E4C-BAB5-E803F67A5B3E}"/>
      </w:docPartPr>
      <w:docPartBody>
        <w:p w:rsidR="007159CD" w:rsidRDefault="007159CD">
          <w:pPr>
            <w:pStyle w:val="8A2BB10081B4C84986949BE4403F080A"/>
          </w:pPr>
          <w:r w:rsidRPr="005673B8">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CD"/>
    <w:rsid w:val="00114439"/>
    <w:rsid w:val="00592A4E"/>
    <w:rsid w:val="0071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B473F0B6D53C4EA74EBFACC2ECCCF1">
    <w:name w:val="3CB473F0B6D53C4EA74EBFACC2ECCCF1"/>
  </w:style>
  <w:style w:type="paragraph" w:customStyle="1" w:styleId="D9C078195901CB40A422763C02412C26">
    <w:name w:val="D9C078195901CB40A422763C02412C26"/>
  </w:style>
  <w:style w:type="paragraph" w:customStyle="1" w:styleId="F5A39F9DCD0B7A40A4E49D2D3A5D52D4">
    <w:name w:val="F5A39F9DCD0B7A40A4E49D2D3A5D52D4"/>
  </w:style>
  <w:style w:type="paragraph" w:customStyle="1" w:styleId="8920E1682CAADA4DB5FC631EA2E39079">
    <w:name w:val="8920E1682CAADA4DB5FC631EA2E39079"/>
  </w:style>
  <w:style w:type="paragraph" w:customStyle="1" w:styleId="9E087F5BB70AC249AE4907CF10369385">
    <w:name w:val="9E087F5BB70AC249AE4907CF10369385"/>
  </w:style>
  <w:style w:type="paragraph" w:customStyle="1" w:styleId="2C662C1C9939314A84F324AE462E7398">
    <w:name w:val="2C662C1C9939314A84F324AE462E7398"/>
  </w:style>
  <w:style w:type="paragraph" w:customStyle="1" w:styleId="917DA986C3522E40A2FCDF84443FBA2E">
    <w:name w:val="917DA986C3522E40A2FCDF84443FBA2E"/>
  </w:style>
  <w:style w:type="paragraph" w:customStyle="1" w:styleId="8A2BB10081B4C84986949BE4403F080A">
    <w:name w:val="8A2BB10081B4C84986949BE4403F080A"/>
  </w:style>
  <w:style w:type="paragraph" w:customStyle="1" w:styleId="66CEDABA031C5F4A8481A79851D70E4F">
    <w:name w:val="66CEDABA031C5F4A8481A79851D70E4F"/>
  </w:style>
  <w:style w:type="paragraph" w:customStyle="1" w:styleId="5F594B5A4754614ABE717F307CEEA4EB">
    <w:name w:val="5F594B5A4754614ABE717F307CEEA4EB"/>
  </w:style>
  <w:style w:type="paragraph" w:customStyle="1" w:styleId="3840A62B0B62DF43A42CC08F6EC35D2D">
    <w:name w:val="3840A62B0B62DF43A42CC08F6EC35D2D"/>
  </w:style>
  <w:style w:type="paragraph" w:customStyle="1" w:styleId="4346C7EB74163E45BD6D9E7A099364D6">
    <w:name w:val="4346C7EB74163E45BD6D9E7A099364D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B473F0B6D53C4EA74EBFACC2ECCCF1">
    <w:name w:val="3CB473F0B6D53C4EA74EBFACC2ECCCF1"/>
  </w:style>
  <w:style w:type="paragraph" w:customStyle="1" w:styleId="D9C078195901CB40A422763C02412C26">
    <w:name w:val="D9C078195901CB40A422763C02412C26"/>
  </w:style>
  <w:style w:type="paragraph" w:customStyle="1" w:styleId="F5A39F9DCD0B7A40A4E49D2D3A5D52D4">
    <w:name w:val="F5A39F9DCD0B7A40A4E49D2D3A5D52D4"/>
  </w:style>
  <w:style w:type="paragraph" w:customStyle="1" w:styleId="8920E1682CAADA4DB5FC631EA2E39079">
    <w:name w:val="8920E1682CAADA4DB5FC631EA2E39079"/>
  </w:style>
  <w:style w:type="paragraph" w:customStyle="1" w:styleId="9E087F5BB70AC249AE4907CF10369385">
    <w:name w:val="9E087F5BB70AC249AE4907CF10369385"/>
  </w:style>
  <w:style w:type="paragraph" w:customStyle="1" w:styleId="2C662C1C9939314A84F324AE462E7398">
    <w:name w:val="2C662C1C9939314A84F324AE462E7398"/>
  </w:style>
  <w:style w:type="paragraph" w:customStyle="1" w:styleId="917DA986C3522E40A2FCDF84443FBA2E">
    <w:name w:val="917DA986C3522E40A2FCDF84443FBA2E"/>
  </w:style>
  <w:style w:type="paragraph" w:customStyle="1" w:styleId="8A2BB10081B4C84986949BE4403F080A">
    <w:name w:val="8A2BB10081B4C84986949BE4403F080A"/>
  </w:style>
  <w:style w:type="paragraph" w:customStyle="1" w:styleId="66CEDABA031C5F4A8481A79851D70E4F">
    <w:name w:val="66CEDABA031C5F4A8481A79851D70E4F"/>
  </w:style>
  <w:style w:type="paragraph" w:customStyle="1" w:styleId="5F594B5A4754614ABE717F307CEEA4EB">
    <w:name w:val="5F594B5A4754614ABE717F307CEEA4EB"/>
  </w:style>
  <w:style w:type="paragraph" w:customStyle="1" w:styleId="3840A62B0B62DF43A42CC08F6EC35D2D">
    <w:name w:val="3840A62B0B62DF43A42CC08F6EC35D2D"/>
  </w:style>
  <w:style w:type="paragraph" w:customStyle="1" w:styleId="4346C7EB74163E45BD6D9E7A099364D6">
    <w:name w:val="4346C7EB74163E45BD6D9E7A09936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TM02790080</Template>
  <TotalTime>0</TotalTime>
  <Pages>2</Pages>
  <Words>390</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Landry</dc:creator>
  <cp:lastModifiedBy>Bonnie Landry</cp:lastModifiedBy>
  <cp:revision>2</cp:revision>
  <dcterms:created xsi:type="dcterms:W3CDTF">2018-11-13T18:52:00Z</dcterms:created>
  <dcterms:modified xsi:type="dcterms:W3CDTF">2018-11-13T18:52:00Z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